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віконних та дверних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51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 xml:space="preserve">61103,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A366AF">
        <w:rPr>
          <w:rFonts w:ascii="Times New Roman" w:eastAsia="Times New Roman" w:hAnsi="Times New Roman"/>
          <w:sz w:val="28"/>
          <w:szCs w:val="28"/>
          <w:lang w:eastAsia="ru-RU"/>
        </w:rPr>
        <w:t>23 Серпня, 47-б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6AF" w:rsidRPr="00A366AF">
        <w:rPr>
          <w:rFonts w:ascii="Times New Roman" w:eastAsia="Times New Roman" w:hAnsi="Times New Roman"/>
          <w:sz w:val="28"/>
          <w:szCs w:val="28"/>
          <w:lang w:eastAsia="ru-RU"/>
        </w:rPr>
        <w:t>UA-2021-06-09-005362-c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F6D2E">
        <w:rPr>
          <w:rFonts w:ascii="Times New Roman" w:hAnsi="Times New Roman"/>
          <w:sz w:val="28"/>
          <w:szCs w:val="28"/>
        </w:rPr>
        <w:t>віконних та дверних прорізів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>51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3F6D2E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>275 520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6D2E">
        <w:rPr>
          <w:rFonts w:ascii="Times New Roman" w:eastAsia="Times New Roman" w:hAnsi="Times New Roman"/>
          <w:sz w:val="28"/>
          <w:szCs w:val="28"/>
          <w:lang w:eastAsia="ru-RU"/>
        </w:rPr>
        <w:t>275 520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3F6D2E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5562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366AF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9A6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87</cp:revision>
  <cp:lastPrinted>2021-03-22T13:14:00Z</cp:lastPrinted>
  <dcterms:created xsi:type="dcterms:W3CDTF">2021-03-17T12:08:00Z</dcterms:created>
  <dcterms:modified xsi:type="dcterms:W3CDTF">2021-06-10T07:30:00Z</dcterms:modified>
</cp:coreProperties>
</file>